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0461" w14:textId="77777777" w:rsidR="006332C6" w:rsidRPr="00D2471E" w:rsidRDefault="006D7481" w:rsidP="00D2471E">
      <w:pPr>
        <w:spacing w:line="458" w:lineRule="auto"/>
        <w:rPr>
          <w:rFonts w:ascii="Times New Roman" w:hAnsi="Times New Roman" w:cs="Times New Roman"/>
          <w:b/>
          <w:i/>
          <w:sz w:val="24"/>
          <w:szCs w:val="24"/>
          <w:highlight w:val="white"/>
          <w:u w:val="single"/>
        </w:rPr>
      </w:pPr>
      <w:r w:rsidRPr="00D2471E">
        <w:rPr>
          <w:rFonts w:ascii="Times New Roman" w:hAnsi="Times New Roman" w:cs="Times New Roman"/>
          <w:b/>
          <w:i/>
          <w:sz w:val="24"/>
          <w:szCs w:val="24"/>
          <w:u w:val="single"/>
        </w:rPr>
        <w:t>Hướng dẫn nhập mã Code để hưởng ưu đãi:</w:t>
      </w:r>
    </w:p>
    <w:p w14:paraId="5D2CE6A9" w14:textId="77777777" w:rsidR="006332C6" w:rsidRPr="00D2471E" w:rsidRDefault="00D2471E" w:rsidP="00D2471E">
      <w:pPr>
        <w:spacing w:before="240" w:line="45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D7481" w:rsidRPr="00D2471E">
        <w:rPr>
          <w:rFonts w:ascii="Times New Roman" w:hAnsi="Times New Roman" w:cs="Times New Roman"/>
          <w:b/>
          <w:sz w:val="24"/>
          <w:szCs w:val="24"/>
        </w:rPr>
        <w:t xml:space="preserve">Gói voucher trị giá 300K cho thành viên mới AirPay trên Shopee: </w:t>
      </w:r>
    </w:p>
    <w:p w14:paraId="1E99D10A" w14:textId="77777777" w:rsidR="006332C6" w:rsidRPr="00D2471E" w:rsidRDefault="006D7481" w:rsidP="00D2471E">
      <w:pPr>
        <w:numPr>
          <w:ilvl w:val="0"/>
          <w:numId w:val="6"/>
        </w:numPr>
        <w:spacing w:after="240" w:line="45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471E">
        <w:rPr>
          <w:rFonts w:ascii="Times New Roman" w:hAnsi="Times New Roman" w:cs="Times New Roman"/>
          <w:b/>
          <w:sz w:val="24"/>
          <w:szCs w:val="24"/>
        </w:rPr>
        <w:t>Với Voucher 80K và 04 mã miễn phí vận chuyển:</w:t>
      </w:r>
    </w:p>
    <w:p w14:paraId="0DF538D7" w14:textId="77777777" w:rsidR="006332C6" w:rsidRPr="00D2471E" w:rsidRDefault="006D7481">
      <w:pPr>
        <w:shd w:val="clear" w:color="auto" w:fill="FFFFFF"/>
        <w:spacing w:after="1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>&gt; Tại bước chọn “Giỏ hàng” trên Shopee, sau khi tick chọn món đồ cần mua bạn chọn “Shopee Voucher”.</w:t>
      </w:r>
    </w:p>
    <w:p w14:paraId="1392392B" w14:textId="77777777" w:rsidR="006332C6" w:rsidRPr="00D2471E" w:rsidRDefault="006D7481">
      <w:pPr>
        <w:shd w:val="clear" w:color="auto" w:fill="FFFFFF"/>
        <w:spacing w:after="1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  <w:highlight w:val="white"/>
        </w:rPr>
        <w:t>&gt; Click vào mục “Shopee Voucher” chọn Voucher cần sử dụng sau đó chọn nút Đồng Ý để được áp dụng ưu đãi.</w:t>
      </w:r>
    </w:p>
    <w:p w14:paraId="6BA7EEC6" w14:textId="77777777" w:rsidR="006332C6" w:rsidRPr="00D2471E" w:rsidRDefault="006D7481">
      <w:pPr>
        <w:shd w:val="clear" w:color="auto" w:fill="FFFFFF"/>
        <w:spacing w:after="1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3228938A" wp14:editId="59B0DE1D">
            <wp:extent cx="5715000" cy="37528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-2500" t="-23604" r="2500" b="2360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801F10" w14:textId="77777777"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b/>
          <w:sz w:val="24"/>
          <w:szCs w:val="24"/>
        </w:rPr>
      </w:pPr>
      <w:r w:rsidRPr="00D2471E">
        <w:rPr>
          <w:rFonts w:ascii="Times New Roman" w:hAnsi="Times New Roman" w:cs="Times New Roman"/>
          <w:b/>
          <w:sz w:val="24"/>
          <w:szCs w:val="24"/>
        </w:rPr>
        <w:t>2. Với Voucher hoàn 50K Xu cho giao dịch nạp thẻ, thanh toán dịch vụ và Phim</w:t>
      </w:r>
      <w:r w:rsidR="00FA509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46979" w14:textId="77777777"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Chọn Mục </w:t>
      </w:r>
      <w:r w:rsidRPr="00C2058F">
        <w:rPr>
          <w:rFonts w:ascii="Times New Roman" w:hAnsi="Times New Roman" w:cs="Times New Roman"/>
          <w:b/>
          <w:sz w:val="24"/>
          <w:szCs w:val="24"/>
        </w:rPr>
        <w:t>“Nạp Thẻ, Dịch Vụ &amp; Phim”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 tại trang chủ của ứng dụng Shopee</w:t>
      </w:r>
    </w:p>
    <w:p w14:paraId="0FBF3DCC" w14:textId="77777777"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>&gt; Chọn Dịch Vụ bạn cần thanh toán (Nạp điện thoại, Du lịch giải trí, Thanh toán hóa đơn)</w:t>
      </w:r>
    </w:p>
    <w:p w14:paraId="36B271BC" w14:textId="77777777"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lastRenderedPageBreak/>
        <w:t>&gt; Tại bước thanh toán, chọn Mục Voucher.</w:t>
      </w:r>
    </w:p>
    <w:p w14:paraId="76C1FCBB" w14:textId="77777777"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Nhập MÃ </w:t>
      </w:r>
      <w:r w:rsidR="00A4721E">
        <w:rPr>
          <w:rFonts w:ascii="Times New Roman" w:hAnsi="Times New Roman" w:cs="Times New Roman"/>
          <w:b/>
          <w:sz w:val="24"/>
          <w:szCs w:val="24"/>
        </w:rPr>
        <w:t>“APDPNEW05</w:t>
      </w:r>
      <w:r w:rsidRPr="00C2058F">
        <w:rPr>
          <w:rFonts w:ascii="Times New Roman" w:hAnsi="Times New Roman" w:cs="Times New Roman"/>
          <w:b/>
          <w:sz w:val="24"/>
          <w:szCs w:val="24"/>
        </w:rPr>
        <w:t>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, chọn </w:t>
      </w:r>
      <w:r w:rsidRPr="00C2058F">
        <w:rPr>
          <w:rFonts w:ascii="Times New Roman" w:hAnsi="Times New Roman" w:cs="Times New Roman"/>
          <w:b/>
          <w:sz w:val="24"/>
          <w:szCs w:val="24"/>
        </w:rPr>
        <w:t>“Áp Dụng”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 để hưởng ưu đãi.</w:t>
      </w:r>
    </w:p>
    <w:p w14:paraId="0B097E0F" w14:textId="77777777"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145D539" wp14:editId="1F11F1FB">
            <wp:extent cx="5715000" cy="26289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5BD20" w14:textId="77777777" w:rsidR="006332C6" w:rsidRPr="00D2471E" w:rsidRDefault="00FA509C" w:rsidP="00FA509C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6D7481" w:rsidRPr="00D2471E">
        <w:rPr>
          <w:rFonts w:ascii="Times New Roman" w:hAnsi="Times New Roman" w:cs="Times New Roman"/>
          <w:b/>
          <w:sz w:val="24"/>
          <w:szCs w:val="24"/>
        </w:rPr>
        <w:t xml:space="preserve">Gói voucher trị giá 200K sử dụng để thanh toán trên Ví điện tử AirPay: </w:t>
      </w:r>
    </w:p>
    <w:p w14:paraId="54934559" w14:textId="77777777" w:rsidR="0081128D" w:rsidRDefault="006D7481" w:rsidP="0081128D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</w:t>
      </w:r>
      <w:commentRangeStart w:id="0"/>
      <w:r w:rsidRPr="00D2471E">
        <w:rPr>
          <w:rFonts w:ascii="Times New Roman" w:hAnsi="Times New Roman" w:cs="Times New Roman"/>
          <w:sz w:val="24"/>
          <w:szCs w:val="24"/>
        </w:rPr>
        <w:t xml:space="preserve">Tải app </w:t>
      </w:r>
      <w:r w:rsidRPr="0081128D">
        <w:rPr>
          <w:rFonts w:ascii="Times New Roman" w:hAnsi="Times New Roman" w:cs="Times New Roman"/>
          <w:sz w:val="24"/>
          <w:szCs w:val="24"/>
        </w:rPr>
        <w:t>AirPay</w:t>
      </w:r>
      <w:commentRangeEnd w:id="0"/>
      <w:r w:rsidR="003E3056" w:rsidRPr="0081128D">
        <w:rPr>
          <w:rStyle w:val="CommentReference"/>
        </w:rPr>
        <w:commentReference w:id="0"/>
      </w:r>
      <w:r w:rsidR="0081128D" w:rsidRPr="0081128D">
        <w:rPr>
          <w:rFonts w:ascii="Times New Roman" w:hAnsi="Times New Roman" w:cs="Times New Roman"/>
          <w:sz w:val="24"/>
          <w:szCs w:val="24"/>
        </w:rPr>
        <w:t xml:space="preserve"> theo đường link: </w:t>
      </w:r>
    </w:p>
    <w:p w14:paraId="077EA655" w14:textId="79733A5F" w:rsidR="0081128D" w:rsidRDefault="0081128D" w:rsidP="0081128D">
      <w:pPr>
        <w:spacing w:line="458" w:lineRule="auto"/>
        <w:jc w:val="both"/>
        <w:rPr>
          <w:color w:val="3498DB"/>
        </w:rPr>
      </w:pPr>
      <w:r w:rsidRPr="0081128D">
        <w:rPr>
          <w:rFonts w:ascii="Times New Roman" w:hAnsi="Times New Roman" w:cs="Times New Roman"/>
          <w:sz w:val="24"/>
          <w:szCs w:val="24"/>
        </w:rPr>
        <w:t>- Androi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8F7784">
          <w:rPr>
            <w:rStyle w:val="Hyperlink"/>
          </w:rPr>
          <w:t>http://bit.ly/Capnhat_CHPlay</w:t>
        </w:r>
      </w:hyperlink>
      <w:bookmarkStart w:id="1" w:name="_GoBack"/>
      <w:bookmarkEnd w:id="1"/>
    </w:p>
    <w:p w14:paraId="055D9E56" w14:textId="1A9955BD" w:rsidR="0081128D" w:rsidRPr="0081128D" w:rsidRDefault="0081128D" w:rsidP="0081128D">
      <w:pPr>
        <w:spacing w:line="458" w:lineRule="auto"/>
        <w:jc w:val="both"/>
        <w:rPr>
          <w:color w:val="3498DB"/>
        </w:rPr>
      </w:pPr>
      <w:r>
        <w:rPr>
          <w:color w:val="3498DB"/>
        </w:rPr>
        <w:t xml:space="preserve">- </w:t>
      </w:r>
      <w:r w:rsidRPr="0081128D">
        <w:t>IOS</w:t>
      </w:r>
      <w:r>
        <w:rPr>
          <w:color w:val="3498DB"/>
        </w:rPr>
        <w:t xml:space="preserve">: </w:t>
      </w:r>
      <w:r>
        <w:rPr>
          <w:color w:val="3498DB"/>
        </w:rPr>
        <w:t>http://bit.ly/Capnhat_AppStore</w:t>
      </w:r>
    </w:p>
    <w:p w14:paraId="18C3E1D6" w14:textId="77777777"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Chọn Mục </w:t>
      </w:r>
      <w:r w:rsidRPr="00D2471E">
        <w:rPr>
          <w:rFonts w:ascii="Times New Roman" w:hAnsi="Times New Roman" w:cs="Times New Roman"/>
          <w:b/>
          <w:sz w:val="24"/>
          <w:szCs w:val="24"/>
        </w:rPr>
        <w:t>“Ví Voucher”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 tại trang chủ của ứng dụng AirPay</w:t>
      </w:r>
    </w:p>
    <w:p w14:paraId="2DBB8B96" w14:textId="77777777"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Vào mục </w:t>
      </w:r>
      <w:r w:rsidRPr="00D2471E">
        <w:rPr>
          <w:rFonts w:ascii="Times New Roman" w:hAnsi="Times New Roman" w:cs="Times New Roman"/>
          <w:b/>
          <w:sz w:val="24"/>
          <w:szCs w:val="24"/>
        </w:rPr>
        <w:t>"Ví voucher"</w:t>
      </w:r>
      <w:r w:rsidRPr="00D2471E">
        <w:rPr>
          <w:rFonts w:ascii="Times New Roman" w:hAnsi="Times New Roman" w:cs="Times New Roman"/>
          <w:sz w:val="24"/>
          <w:szCs w:val="24"/>
        </w:rPr>
        <w:t xml:space="preserve"> và </w:t>
      </w:r>
      <w:r w:rsidRPr="00D2471E">
        <w:rPr>
          <w:rFonts w:ascii="Times New Roman" w:hAnsi="Times New Roman" w:cs="Times New Roman"/>
          <w:b/>
          <w:sz w:val="24"/>
          <w:szCs w:val="24"/>
        </w:rPr>
        <w:t>"Chọn coupon"</w:t>
      </w:r>
      <w:r w:rsidRPr="00D2471E">
        <w:rPr>
          <w:rFonts w:ascii="Times New Roman" w:hAnsi="Times New Roman" w:cs="Times New Roman"/>
          <w:sz w:val="24"/>
          <w:szCs w:val="24"/>
        </w:rPr>
        <w:t xml:space="preserve">, nhập </w:t>
      </w:r>
      <w:r w:rsidR="00FA509C">
        <w:rPr>
          <w:rFonts w:ascii="Times New Roman" w:hAnsi="Times New Roman" w:cs="Times New Roman"/>
          <w:sz w:val="24"/>
          <w:szCs w:val="24"/>
        </w:rPr>
        <w:t xml:space="preserve">mã code </w:t>
      </w:r>
      <w:r w:rsidR="00791D65">
        <w:rPr>
          <w:rFonts w:ascii="Times New Roman" w:hAnsi="Times New Roman" w:cs="Times New Roman"/>
          <w:sz w:val="24"/>
          <w:szCs w:val="24"/>
        </w:rPr>
        <w:t>“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>APTPB0501</w:t>
      </w:r>
      <w:r w:rsidR="00791D65">
        <w:rPr>
          <w:rFonts w:ascii="Times New Roman" w:hAnsi="Times New Roman" w:cs="Times New Roman"/>
          <w:b/>
          <w:sz w:val="24"/>
          <w:szCs w:val="24"/>
        </w:rPr>
        <w:t>”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D65">
        <w:rPr>
          <w:rFonts w:ascii="Times New Roman" w:hAnsi="Times New Roman" w:cs="Times New Roman"/>
          <w:b/>
          <w:sz w:val="24"/>
          <w:szCs w:val="24"/>
        </w:rPr>
        <w:t>“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>APTPB0502</w:t>
      </w:r>
      <w:r w:rsidR="00791D65">
        <w:rPr>
          <w:rFonts w:ascii="Times New Roman" w:hAnsi="Times New Roman" w:cs="Times New Roman"/>
          <w:b/>
          <w:sz w:val="24"/>
          <w:szCs w:val="24"/>
        </w:rPr>
        <w:t>”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D65">
        <w:rPr>
          <w:rFonts w:ascii="Times New Roman" w:hAnsi="Times New Roman" w:cs="Times New Roman"/>
          <w:b/>
          <w:sz w:val="24"/>
          <w:szCs w:val="24"/>
        </w:rPr>
        <w:t>“APTPB0503”,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65">
        <w:rPr>
          <w:rFonts w:ascii="Times New Roman" w:hAnsi="Times New Roman" w:cs="Times New Roman"/>
          <w:b/>
          <w:sz w:val="24"/>
          <w:szCs w:val="24"/>
        </w:rPr>
        <w:t>“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>APTPB0504</w:t>
      </w:r>
      <w:r w:rsidR="00791D65">
        <w:rPr>
          <w:rFonts w:ascii="Times New Roman" w:hAnsi="Times New Roman" w:cs="Times New Roman"/>
          <w:b/>
          <w:sz w:val="24"/>
          <w:szCs w:val="24"/>
        </w:rPr>
        <w:t>”</w:t>
      </w:r>
      <w:r w:rsidR="00791D65" w:rsidRPr="0079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65" w:rsidRPr="00791D65">
        <w:rPr>
          <w:rFonts w:ascii="Times New Roman" w:hAnsi="Times New Roman" w:cs="Times New Roman"/>
          <w:sz w:val="24"/>
          <w:szCs w:val="24"/>
        </w:rPr>
        <w:t>tương ứng với tuầ</w:t>
      </w:r>
      <w:r w:rsidR="00791D65">
        <w:rPr>
          <w:rFonts w:ascii="Times New Roman" w:hAnsi="Times New Roman" w:cs="Times New Roman"/>
          <w:sz w:val="24"/>
          <w:szCs w:val="24"/>
        </w:rPr>
        <w:t>n 1,2,3,4</w:t>
      </w:r>
      <w:r w:rsidRPr="00D2471E">
        <w:rPr>
          <w:rFonts w:ascii="Times New Roman" w:hAnsi="Times New Roman" w:cs="Times New Roman"/>
          <w:sz w:val="24"/>
          <w:szCs w:val="24"/>
        </w:rPr>
        <w:t xml:space="preserve">, chọn </w:t>
      </w:r>
      <w:r w:rsidRPr="00D2471E">
        <w:rPr>
          <w:rFonts w:ascii="Times New Roman" w:hAnsi="Times New Roman" w:cs="Times New Roman"/>
          <w:b/>
          <w:sz w:val="24"/>
          <w:szCs w:val="24"/>
        </w:rPr>
        <w:t>"Lưu"</w:t>
      </w:r>
      <w:r w:rsidRPr="00D2471E">
        <w:rPr>
          <w:rFonts w:ascii="Times New Roman" w:hAnsi="Times New Roman" w:cs="Times New Roman"/>
          <w:sz w:val="24"/>
          <w:szCs w:val="24"/>
        </w:rPr>
        <w:t xml:space="preserve"> để nhận voucher</w:t>
      </w:r>
      <w:r w:rsidR="00791D65">
        <w:rPr>
          <w:rFonts w:ascii="Times New Roman" w:hAnsi="Times New Roman" w:cs="Times New Roman"/>
          <w:sz w:val="24"/>
          <w:szCs w:val="24"/>
        </w:rPr>
        <w:t>.</w:t>
      </w:r>
    </w:p>
    <w:p w14:paraId="0EE6BFDA" w14:textId="77777777"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Tại bước </w:t>
      </w:r>
      <w:r w:rsidRPr="00D2471E">
        <w:rPr>
          <w:rFonts w:ascii="Times New Roman" w:hAnsi="Times New Roman" w:cs="Times New Roman"/>
          <w:b/>
          <w:sz w:val="24"/>
          <w:szCs w:val="24"/>
        </w:rPr>
        <w:t>"Chọn phương thức thanh toán"</w:t>
      </w:r>
      <w:r w:rsidRPr="00D2471E">
        <w:rPr>
          <w:rFonts w:ascii="Times New Roman" w:hAnsi="Times New Roman" w:cs="Times New Roman"/>
          <w:sz w:val="24"/>
          <w:szCs w:val="24"/>
        </w:rPr>
        <w:t xml:space="preserve">, vào </w:t>
      </w:r>
      <w:r w:rsidRPr="00D2471E">
        <w:rPr>
          <w:rFonts w:ascii="Times New Roman" w:hAnsi="Times New Roman" w:cs="Times New Roman"/>
          <w:b/>
          <w:sz w:val="24"/>
          <w:szCs w:val="24"/>
        </w:rPr>
        <w:t>"Coupon"</w:t>
      </w:r>
      <w:r w:rsidRPr="00D2471E">
        <w:rPr>
          <w:rFonts w:ascii="Times New Roman" w:hAnsi="Times New Roman" w:cs="Times New Roman"/>
          <w:sz w:val="24"/>
          <w:szCs w:val="24"/>
        </w:rPr>
        <w:t xml:space="preserve"> để chọn ưu đãi</w:t>
      </w:r>
    </w:p>
    <w:p w14:paraId="455AD72D" w14:textId="77777777" w:rsidR="006332C6" w:rsidRPr="00D2471E" w:rsidRDefault="00FA509C" w:rsidP="00FA509C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6D7481" w:rsidRPr="00D2471E">
        <w:rPr>
          <w:rFonts w:ascii="Times New Roman" w:hAnsi="Times New Roman" w:cs="Times New Roman"/>
          <w:b/>
          <w:sz w:val="24"/>
          <w:szCs w:val="24"/>
        </w:rPr>
        <w:t>ưu ý:</w:t>
      </w:r>
    </w:p>
    <w:p w14:paraId="25856A53" w14:textId="77777777" w:rsidR="00DF6BCB" w:rsidRDefault="00DF6BCB" w:rsidP="00DF6BCB">
      <w:pPr>
        <w:pStyle w:val="NormalWeb"/>
        <w:spacing w:before="240" w:after="240" w:line="480" w:lineRule="auto"/>
        <w:rPr>
          <w:color w:val="000000" w:themeColor="text1"/>
        </w:rPr>
      </w:pPr>
      <w:r w:rsidRPr="00D43CB8">
        <w:rPr>
          <w:color w:val="000000" w:themeColor="text1"/>
        </w:rPr>
        <w:t>&gt; Tại Phương Thức Thanh Toán, chọn Ví AirPay để thỏa mãn điều kiện áp dụng.</w:t>
      </w:r>
    </w:p>
    <w:p w14:paraId="0A4CC4CD" w14:textId="77777777" w:rsidR="00DF6BCB" w:rsidRPr="00C7459F" w:rsidRDefault="00DF6BCB" w:rsidP="00DF6BCB">
      <w:pPr>
        <w:pStyle w:val="NormalWeb"/>
        <w:spacing w:before="240" w:after="240" w:line="480" w:lineRule="auto"/>
        <w:rPr>
          <w:color w:val="000000" w:themeColor="text1"/>
          <w:shd w:val="clear" w:color="auto" w:fill="FFFFFF"/>
        </w:rPr>
      </w:pPr>
      <w:r w:rsidRPr="00D43CB8">
        <w:rPr>
          <w:color w:val="000000" w:themeColor="text1"/>
          <w:shd w:val="clear" w:color="auto" w:fill="FFFFFF"/>
        </w:rPr>
        <w:t>&gt; Gói Voucher đặc biệt trị giá 200K có giá trị sử dụ</w:t>
      </w:r>
      <w:r>
        <w:rPr>
          <w:color w:val="000000" w:themeColor="text1"/>
          <w:shd w:val="clear" w:color="auto" w:fill="FFFFFF"/>
        </w:rPr>
        <w:t xml:space="preserve">ng trong vòng 04 ngày, ngày </w:t>
      </w:r>
      <w:r w:rsidRPr="00D43CB8">
        <w:rPr>
          <w:color w:val="000000" w:themeColor="text1"/>
          <w:shd w:val="clear" w:color="auto" w:fill="FFFFFF"/>
        </w:rPr>
        <w:t>hết hạn sử dụng sẽ là ngày Chủ nhật hàng tuầ</w:t>
      </w:r>
      <w:r>
        <w:rPr>
          <w:color w:val="000000" w:themeColor="text1"/>
          <w:shd w:val="clear" w:color="auto" w:fill="FFFFFF"/>
        </w:rPr>
        <w:t>n</w:t>
      </w:r>
    </w:p>
    <w:p w14:paraId="3E26AD5C" w14:textId="6ED7ADF9" w:rsidR="00DF6BCB" w:rsidRDefault="00DF6BCB" w:rsidP="00DF6BCB">
      <w:pPr>
        <w:spacing w:before="240" w:after="240" w:line="458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Mã code </w:t>
      </w:r>
      <w:r w:rsidRPr="00DF6BCB">
        <w:rPr>
          <w:rFonts w:ascii="Times New Roman" w:hAnsi="Times New Roman" w:cs="Times New Roman"/>
          <w:sz w:val="24"/>
          <w:szCs w:val="24"/>
        </w:rPr>
        <w:t>của Voucher đặc biệt 200K phải được nhập trước khi thực hiện bất kì giao dịch nào bằng ví AirPay</w:t>
      </w:r>
    </w:p>
    <w:p w14:paraId="6CD587CC" w14:textId="77777777" w:rsidR="00DF6BCB" w:rsidRPr="00C7459F" w:rsidRDefault="00DF6BCB" w:rsidP="00DF6BCB">
      <w:pPr>
        <w:pStyle w:val="NormalWeb"/>
        <w:spacing w:before="240" w:after="240" w:line="480" w:lineRule="auto"/>
        <w:rPr>
          <w:color w:val="000000" w:themeColor="text1"/>
        </w:rPr>
      </w:pPr>
      <w:r w:rsidRPr="00D43CB8">
        <w:rPr>
          <w:color w:val="000000" w:themeColor="text1"/>
        </w:rPr>
        <w:t>&gt; Để áp dụng hoàn xu, bạn cần thực hiện liên kết ví AirPay tại tài khoản Shopee của mình.</w:t>
      </w:r>
    </w:p>
    <w:p w14:paraId="56C79418" w14:textId="77777777" w:rsidR="00DF6BCB" w:rsidRPr="00C7459F" w:rsidRDefault="00DF6BCB" w:rsidP="00DF6BCB">
      <w:pPr>
        <w:spacing w:before="240" w:after="240" w:line="458" w:lineRule="auto"/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DF6BCB">
        <w:rPr>
          <w:rFonts w:ascii="Times New Roman" w:hAnsi="Times New Roman" w:cs="Times New Roman"/>
          <w:sz w:val="24"/>
          <w:szCs w:val="24"/>
        </w:rPr>
        <w:t xml:space="preserve">Nguồn tiền dùng để thanh toán khi dùng voucher phải là Tiền từ </w:t>
      </w:r>
      <w:r>
        <w:rPr>
          <w:rFonts w:ascii="Times New Roman" w:hAnsi="Times New Roman" w:cs="Times New Roman"/>
          <w:sz w:val="24"/>
          <w:szCs w:val="24"/>
        </w:rPr>
        <w:t xml:space="preserve">tài khoản </w:t>
      </w:r>
      <w:r w:rsidRPr="00DF6BCB">
        <w:rPr>
          <w:rFonts w:ascii="Times New Roman" w:hAnsi="Times New Roman" w:cs="Times New Roman"/>
          <w:sz w:val="24"/>
          <w:szCs w:val="24"/>
        </w:rPr>
        <w:t>TPBank nạp vào ví hoặc Tiền từ tài khoản TPBank đã liên kết</w:t>
      </w:r>
    </w:p>
    <w:p w14:paraId="418947A4" w14:textId="77777777" w:rsidR="00DF6BCB" w:rsidRPr="00D43CB8" w:rsidRDefault="00DF6BCB" w:rsidP="00DF6BCB">
      <w:pPr>
        <w:pStyle w:val="NormalWeb"/>
        <w:spacing w:before="240" w:after="240" w:line="480" w:lineRule="auto"/>
        <w:rPr>
          <w:color w:val="000000" w:themeColor="text1"/>
        </w:rPr>
      </w:pPr>
      <w:r w:rsidRPr="00D43CB8">
        <w:rPr>
          <w:color w:val="000000" w:themeColor="text1"/>
        </w:rPr>
        <w:t>&gt; Thông tin tài khoản Ví AirPay (Họ tên, số điện thoại) liên kết trên Shopee phải trùng khớp với thông tin đăng ký tài khoản ngân hàng TPBank.</w:t>
      </w:r>
    </w:p>
    <w:p w14:paraId="4A8E4022" w14:textId="77777777" w:rsidR="00DF6BCB" w:rsidRDefault="00DF6BCB" w:rsidP="00DF6BCB">
      <w:pPr>
        <w:pStyle w:val="NormalWeb"/>
        <w:spacing w:before="240" w:after="240" w:line="480" w:lineRule="auto"/>
        <w:rPr>
          <w:color w:val="000000" w:themeColor="text1"/>
        </w:rPr>
      </w:pPr>
      <w:r w:rsidRPr="00D43CB8">
        <w:rPr>
          <w:color w:val="000000" w:themeColor="text1"/>
        </w:rPr>
        <w:t xml:space="preserve">&gt; Mỗi tài khoản chỉ được hưởng ưu </w:t>
      </w:r>
      <w:r w:rsidRPr="003E0154">
        <w:rPr>
          <w:color w:val="000000" w:themeColor="text1"/>
        </w:rPr>
        <w:t>đãi tố</w:t>
      </w:r>
      <w:r>
        <w:rPr>
          <w:color w:val="000000" w:themeColor="text1"/>
        </w:rPr>
        <w:t>i đa 01 Voucher/01</w:t>
      </w:r>
      <w:r w:rsidRPr="003E0154">
        <w:rPr>
          <w:color w:val="000000" w:themeColor="text1"/>
        </w:rPr>
        <w:t xml:space="preserve"> giao dịch </w:t>
      </w:r>
    </w:p>
    <w:p w14:paraId="5D2A1305" w14:textId="2DF16AD5" w:rsidR="006332C6" w:rsidRPr="00DF6BCB" w:rsidRDefault="00DF6BCB" w:rsidP="00DF6BCB">
      <w:pPr>
        <w:pStyle w:val="NormalWeb"/>
        <w:spacing w:before="240" w:after="240" w:line="480" w:lineRule="auto"/>
        <w:rPr>
          <w:color w:val="000000" w:themeColor="text1"/>
        </w:rPr>
      </w:pPr>
      <w:r>
        <w:rPr>
          <w:color w:val="000000" w:themeColor="text1"/>
        </w:rPr>
        <w:t>&gt; Các voucher mua sắm trên Shopee chỉ áp dụng cho các KH lần đầu tiên sử dụng Airpay để thanh toán trên app Shopee.</w:t>
      </w:r>
    </w:p>
    <w:sectPr w:rsidR="006332C6" w:rsidRPr="00DF6BCB">
      <w:pgSz w:w="12240" w:h="15840"/>
      <w:pgMar w:top="1080" w:right="1440" w:bottom="144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huy Tien Vu" w:date="2021-05-15T10:51:00Z" w:initials="TTV">
    <w:p w14:paraId="44827623" w14:textId="797D44E6" w:rsidR="003E3056" w:rsidRDefault="003E3056" w:rsidP="003E3056">
      <w:pPr>
        <w:pStyle w:val="NormalWeb"/>
        <w:shd w:val="clear" w:color="auto" w:fill="FFFFFF"/>
        <w:spacing w:before="24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Style w:val="CommentReference"/>
        </w:rPr>
        <w:annotationRef/>
      </w:r>
      <w:r>
        <w:rPr>
          <w:rFonts w:ascii="Arial" w:hAnsi="Arial" w:cs="Arial"/>
          <w:color w:val="000000"/>
        </w:rPr>
        <w:t>Bổ sung đường dẫn down app như sau:</w:t>
      </w:r>
    </w:p>
    <w:p w14:paraId="6FB1690E" w14:textId="30F51063" w:rsidR="003E3056" w:rsidRDefault="003E3056" w:rsidP="003E3056">
      <w:pPr>
        <w:pStyle w:val="NormalWeb"/>
        <w:shd w:val="clear" w:color="auto" w:fill="FFFFFF"/>
        <w:spacing w:before="240" w:beforeAutospacing="0" w:after="0" w:afterAutospacing="0" w:line="480" w:lineRule="auto"/>
        <w:textAlignment w:val="baseline"/>
        <w:rPr>
          <w:rFonts w:ascii="Arial" w:hAnsi="Arial" w:cs="Arial"/>
          <w:color w:val="3498DB"/>
        </w:rPr>
      </w:pPr>
      <w:r>
        <w:rPr>
          <w:rFonts w:ascii="Arial" w:hAnsi="Arial" w:cs="Arial"/>
          <w:color w:val="000000"/>
        </w:rPr>
        <w:t>Android:</w:t>
      </w:r>
      <w:r>
        <w:rPr>
          <w:rFonts w:ascii="Arial" w:hAnsi="Arial" w:cs="Arial"/>
          <w:color w:val="3498DB"/>
        </w:rPr>
        <w:t xml:space="preserve"> http://bit.ly/Capnhat_CHPlay</w:t>
      </w:r>
    </w:p>
    <w:p w14:paraId="534904EE" w14:textId="04183D51" w:rsidR="003E3056" w:rsidRDefault="003E3056" w:rsidP="003E3056">
      <w:pPr>
        <w:pStyle w:val="CommentText"/>
      </w:pPr>
      <w:r>
        <w:rPr>
          <w:color w:val="000000"/>
        </w:rPr>
        <w:t>iOS:</w:t>
      </w:r>
      <w:r>
        <w:rPr>
          <w:color w:val="3498DB"/>
        </w:rPr>
        <w:t xml:space="preserve"> http://bit.ly/Capnhat_AppStore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4904E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EC4F" w14:textId="77777777" w:rsidR="00796841" w:rsidRDefault="00796841" w:rsidP="00F706E6">
      <w:pPr>
        <w:spacing w:line="240" w:lineRule="auto"/>
      </w:pPr>
      <w:r>
        <w:separator/>
      </w:r>
    </w:p>
  </w:endnote>
  <w:endnote w:type="continuationSeparator" w:id="0">
    <w:p w14:paraId="5E623A40" w14:textId="77777777" w:rsidR="00796841" w:rsidRDefault="00796841" w:rsidP="00F7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4D99" w14:textId="77777777" w:rsidR="00796841" w:rsidRDefault="00796841" w:rsidP="00F706E6">
      <w:pPr>
        <w:spacing w:line="240" w:lineRule="auto"/>
      </w:pPr>
      <w:r>
        <w:separator/>
      </w:r>
    </w:p>
  </w:footnote>
  <w:footnote w:type="continuationSeparator" w:id="0">
    <w:p w14:paraId="3C6BB798" w14:textId="77777777" w:rsidR="00796841" w:rsidRDefault="00796841" w:rsidP="00F70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E"/>
    <w:multiLevelType w:val="multilevel"/>
    <w:tmpl w:val="A9A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6C8C"/>
    <w:multiLevelType w:val="multilevel"/>
    <w:tmpl w:val="EEC8E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DC6A27"/>
    <w:multiLevelType w:val="multilevel"/>
    <w:tmpl w:val="33E645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5B05B5"/>
    <w:multiLevelType w:val="multilevel"/>
    <w:tmpl w:val="453EC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1C795E"/>
    <w:multiLevelType w:val="multilevel"/>
    <w:tmpl w:val="B3BE1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307390"/>
    <w:multiLevelType w:val="multilevel"/>
    <w:tmpl w:val="415E29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227A79"/>
    <w:multiLevelType w:val="multilevel"/>
    <w:tmpl w:val="7BB2D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6A486C"/>
    <w:multiLevelType w:val="multilevel"/>
    <w:tmpl w:val="553EA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E644DF"/>
    <w:multiLevelType w:val="hybridMultilevel"/>
    <w:tmpl w:val="9F7A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EC15BB"/>
    <w:multiLevelType w:val="multilevel"/>
    <w:tmpl w:val="D042FF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uy Tien Vu">
    <w15:presenceInfo w15:providerId="None" w15:userId="Thuy Tien V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6"/>
    <w:rsid w:val="00014639"/>
    <w:rsid w:val="00024C06"/>
    <w:rsid w:val="0007651E"/>
    <w:rsid w:val="001C62AC"/>
    <w:rsid w:val="0021752C"/>
    <w:rsid w:val="002B7A19"/>
    <w:rsid w:val="003C78BA"/>
    <w:rsid w:val="003E3056"/>
    <w:rsid w:val="005E0E4F"/>
    <w:rsid w:val="005F510B"/>
    <w:rsid w:val="006332C6"/>
    <w:rsid w:val="006D7481"/>
    <w:rsid w:val="00791D65"/>
    <w:rsid w:val="00796841"/>
    <w:rsid w:val="0081128D"/>
    <w:rsid w:val="00A4721E"/>
    <w:rsid w:val="00C2058F"/>
    <w:rsid w:val="00CC608F"/>
    <w:rsid w:val="00D2471E"/>
    <w:rsid w:val="00DF6BCB"/>
    <w:rsid w:val="00E0679A"/>
    <w:rsid w:val="00F706E6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838E2"/>
  <w15:docId w15:val="{E4D33C37-0F6D-4BBD-BA6D-89EAE3E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E6"/>
  </w:style>
  <w:style w:type="paragraph" w:styleId="Footer">
    <w:name w:val="footer"/>
    <w:basedOn w:val="Normal"/>
    <w:link w:val="FooterChar"/>
    <w:uiPriority w:val="99"/>
    <w:unhideWhenUsed/>
    <w:rsid w:val="00F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E6"/>
  </w:style>
  <w:style w:type="character" w:styleId="Hyperlink">
    <w:name w:val="Hyperlink"/>
    <w:basedOn w:val="DefaultParagraphFont"/>
    <w:uiPriority w:val="99"/>
    <w:unhideWhenUsed/>
    <w:rsid w:val="00D247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Capnhat_CHPl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9fdafd2-a809-40f4-8df6-56c192ee3821" origin="userSelected">
  <element uid="8549657b-a059-416e-8782-3e761a83e0e0" value=""/>
  <element uid="e927c172-034d-4bc1-9a99-0c7fdcc368f9" value=""/>
  <element uid="ea111597-37dd-435f-b258-15d385549779" value=""/>
  <element uid="01e0fc86-a8d1-4e60-bcba-8d6fd07f111b" value=""/>
</sisl>
</file>

<file path=customXml/itemProps1.xml><?xml version="1.0" encoding="utf-8"?>
<ds:datastoreItem xmlns:ds="http://schemas.openxmlformats.org/officeDocument/2006/customXml" ds:itemID="{0B8694B5-75D7-4A99-AFFC-3B98CC3416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Tuan Vu</dc:creator>
  <cp:lastModifiedBy>soshi.hoan.tran@outlook.com</cp:lastModifiedBy>
  <cp:revision>5</cp:revision>
  <dcterms:created xsi:type="dcterms:W3CDTF">2021-05-15T03:47:00Z</dcterms:created>
  <dcterms:modified xsi:type="dcterms:W3CDTF">2021-05-15T04:18:00Z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7adaf5bf-b68c-41e5-869f-34c80179ae17</vt:lpwstr>
  </property>
  <property fmtid="{D5CDD505-2E9C-101B-9397-08002B2CF9AE}" pid="3" name="bjSaver">
    <vt:lpwstr>iK5BDhXXkFUyksgEtillxDycckLYN86Q</vt:lpwstr>
  </property>
  <property fmtid="{D5CDD505-2E9C-101B-9397-08002B2CF9AE}" pid="4" name="bjDocumentSecurityLabel">
    <vt:lpwstr>RB - DigitalBank - Công khai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policy="19fdafd2-a809-40f4-8df6-56c192ee3821" origin="userSelected" xmlns="http://www.boldonj</vt:lpwstr>
  </property>
  <property fmtid="{D5CDD505-2E9C-101B-9397-08002B2CF9AE}" pid="6" name="bjDocumentLabelXML-0">
    <vt:lpwstr>ames.com/2008/01/sie/internal/label"&gt;&lt;element uid="8549657b-a059-416e-8782-3e761a83e0e0" value="" /&gt;&lt;element uid="e927c172-034d-4bc1-9a99-0c7fdcc368f9" value="" /&gt;&lt;element uid="ea111597-37dd-435f-b258-15d385549779" value="" /&gt;&lt;element uid="01e0fc86-a8d1-4</vt:lpwstr>
  </property>
  <property fmtid="{D5CDD505-2E9C-101B-9397-08002B2CF9AE}" pid="7" name="bjDocumentLabelXML-1">
    <vt:lpwstr>e60-bcba-8d6fd07f111b" value="" /&gt;&lt;/sisl&gt;</vt:lpwstr>
  </property>
</Properties>
</file>